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79bf" w14:textId="8347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 врачи: терапевт,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нарколога и лиц с наличием в организме продуктов обмена психоактивных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ff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39"/>
        <w:gridCol w:w="10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услугодателю – до 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услугодателя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о допуске к управлению транспортом,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оплату за оказание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