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80c2" w14:textId="7728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оказания государственных услуг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ДСМ-49/2020. Зарегистрирован в Министерстве юстиции Республики Казахстан 19 мая 2020 года № 20665.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оказания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оказания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_______________ 2020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противотуберкулезной организации"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противотуберкулезной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противотуберкулезной организации" (далее – государственная услуга).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почтовый адрес и контактный телефон.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противотуберкулезной организации"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противотуберкулезной организации"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(о состоянии/несостоянии на диспансерном учете больных туберкулезом) согласно приложению к настоящему Стандарту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– 10 дней.</w:t>
            </w:r>
          </w:p>
          <w:bookmarkEnd w:id="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противотуберкулезной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жительства)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диспансерном учете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психоневрологической организации"</w:t>
      </w:r>
    </w:p>
    <w:bookmarkEnd w:id="42"/>
    <w:bookmarkStart w:name="z5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психоневрологической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психоневрологической организации" (далее – государственная услуга).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45"/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51"/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почтовый адрес и контактный телефон.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психоневрологической организации"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- 1 день.</w:t>
            </w:r>
          </w:p>
          <w:bookmarkEnd w:id="6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Анықтама/Справка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(место жительства)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 диспансерном учете 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Деректер _________________________ақпараттық жұйесімен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ДСМ-49/2020</w:t>
            </w:r>
          </w:p>
        </w:tc>
      </w:tr>
    </w:tbl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справки с наркологической организации"</w:t>
      </w:r>
    </w:p>
    <w:bookmarkEnd w:id="72"/>
    <w:bookmarkStart w:name="z9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справки с наркологической организации"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"Выдача справки с наркологической организации" (далее – государственная услуга).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здравоохранения (далее – услугодатель) через веб-портал "электронного правительства" www.egov.kz (далее – портал) физическим лицам (далее – услугополучатель).</w:t>
      </w:r>
    </w:p>
    <w:bookmarkEnd w:id="75"/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услугополучатель через портал подает электронный запрос, где в "личный кабинет" услугополучателю направляется уведомление – отчет о принятии запроса с указанием даты и времени получения результата государственной услуги, при этом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может быть получена услугополучателем в отношении себя, а также в отношении другого лица, после получения его согласия, предоставленного из кабинета пользователя на веб-портале "электронного правительства" либо посредством зарегистрированного на веб-портале "электронного правительства" абонентского номера сотовой связи лица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услуги, согласно приложению к настоящим Правилам.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Внесение данных в информационную систему мониторинга оказания государственных услуг автоматизировано.</w:t>
      </w:r>
    </w:p>
    <w:bookmarkEnd w:id="81"/>
    <w:bookmarkStart w:name="z10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Обжалование решений, действий (бездействия) услугодателя и (или) его должностных лиц по вопросам оказания государственных услуг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Жалоба на решение, действий (бездействия) услугодателя подается в уполномоченный орган в области здравоохранения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Жалоба подается в письменной форме по почте, посредством портала либо нарочно через канцелярию услугодателя.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жалобе услугополучателя указываются: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индивидуальный идентификационный номер;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почтовый адрес и контактный телефон.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Подтверждением принятия жалобы является ее регистрация (штамп, входящий номер и дата) в канцелярии уполномоченный органа в области здравоохранения и (или) в уполномоченного органа по оценке и контролю за качеством оказания государственных услуг с указанием даты и времени, фамилии и инициалов(-а) должностного лица, принявшего жалобу, срока и места получения ответа на поданную жалобу.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Жалоба услугополучателя по вопросам оказания государственных услуг, подлежит рассмотрению в течение 15 (пятнадцати) рабочих дней со дня ее регистрации. Мотивированный ответ о результатах рассмотрения жалобы направляется услугополучателю по почте, либо выдается нарочно в канцелярии услугодателя.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(отметки о доставке, регистрации, исполнении, ответ о рассмотрении или отказе в рассмотрении).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несогласия с результатами оказанной государственной услуги, услугополучатель имеет право обратиться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</w:tbl>
    <w:bookmarkStart w:name="z11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справки с наркологической организации"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93"/>
        <w:gridCol w:w="8694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подачи запроса на портал услугополучателем – 30 (тридцать) минут.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круглосуточно, за исключением технических перерывов, связанных с проведением ремонтных работ.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Электронный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Отсутствие согласия лица, в отношение которого был сделан запрос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"1414", 8-800-080-7777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справки – 1 день.</w:t>
            </w:r>
          </w:p>
          <w:bookmarkEnd w:id="9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Анықтама/Справка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күні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Т.А.Ә. (ол болған жағдайда)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Туған күні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 жайы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(место жительства) 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Диспансерлік есепте тұратыны _________состоит/не состоит_________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диспансерном учете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Деректер _________________________ақпараттық жұйесімен берілген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предоставлены информационной системой _______________</w:t>
      </w:r>
    </w:p>
    <w:bookmarkEnd w:id="1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